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733-05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Панкратова Анастасия Александровна,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Панкратова А.А.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</w:t>
      </w:r>
      <w:r>
        <w:rPr>
          <w:rFonts w:ascii="Times New Roman" w:eastAsia="Times New Roman" w:hAnsi="Times New Roman" w:cs="Times New Roman"/>
          <w:sz w:val="28"/>
          <w:szCs w:val="28"/>
        </w:rPr>
        <w:t>40119002731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дела/судебная повестка/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отсутствие не предоставил, в деле имеется конверт с отметкой «Истек срок хранения».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№188105862</w:t>
      </w:r>
      <w:r>
        <w:rPr>
          <w:rFonts w:ascii="Times New Roman" w:eastAsia="Times New Roman" w:hAnsi="Times New Roman" w:cs="Times New Roman"/>
          <w:sz w:val="28"/>
          <w:szCs w:val="28"/>
        </w:rPr>
        <w:t>40119002731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Панкратову Анастасию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7022420160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2419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7">
    <w:name w:val="cat-UserDefined grp-32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BFAA-9973-4598-B13A-2EC4D70384D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